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w10="urn:schemas-microsoft-com:office:word" xmlns:v="urn:schemas-microsoft-com:vml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974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6B97-42E7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Data wygenerowania: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2024-02-13 08:00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978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PL0404PM10dPM2,5aBaPa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79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979-w-lbl" w:id="3"/>
            <w:bookmarkEnd w:id="3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http://bip23.lo.pl/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Kaliska 2, Chodecz, 87-860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7b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97b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Oliwia Wojtaszewska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7d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97d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54 284 80 70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7f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97f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os@chodecz.pl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4801"/>
        <w:gridCol w:w="824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PL_Kp_2021_PL0404_B(a)P_a_42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82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982-w-lbl" w:id="11"/>
            <w:bookmarkEnd w:id="11"/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1) zastąpienie niskosprawnych urządzeń grzewczych podłączeniem do sieci ciepłowniczej lub urządzeniami na gaz;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2) działania zmierzające do wymiany niskosprawnych kotłów na paliwa stałe na: kotły na olej opałowy, ogrzewanie elektryczne, OZE, kotły spełniające Ekoprojekt, tam, gdzie nie zakazuje tego uchwała antysmogowa. Wymiana dot.: budynków mieszkalnych, lokali, budynków użyteczności publicznej, budynków usługowych, produkcyjnych i handlowych;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3) nowe budynki: sieć ciepłownicza lub gazowa, OZE, urządzenia na olej, ogrzewanie elektryczne lub nowe kotły spełniające Ekoprojekt(tam gdzie można)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2023 - grudzień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Chodecz; Miasto Chodecz; Miasto Chodecz i Gmina; Miasto i Gmina Chodecz</w:t>
            </w:r>
          </w:p>
          <w:p>
            <w:pPr>
              <w:spacing w:after="0"/>
              <w:ind w:left="0"/>
              <w:jc w:val="left"/>
            </w:pPr>
            <w:bookmarkStart w:name="id984" w:id="12"/>
          </w:p>
          <w:bookmarkEnd w:id="12"/>
          <w:p>
            <w:pPr>
              <w:spacing w:after="0"/>
              <w:ind w:left="0"/>
              <w:jc w:val="left"/>
            </w:pPr>
            <w:bookmarkStart w:name="id985" w:id="13"/>
          </w:p>
          <w:bookmarkEnd w:id="13"/>
          <w:p>
            <w:pPr>
              <w:spacing w:after="0"/>
              <w:ind w:left="0"/>
              <w:jc w:val="left"/>
            </w:pPr>
            <w:bookmarkStart w:name="id986" w:id="1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50</w:t>
                  </w:r>
                </w:p>
              </w:tc>
            </w:tr>
          </w:tbl>
          <w:p/>
          <w:bookmarkEnd w:id="14"/>
          <w:p>
            <w:pPr>
              <w:spacing w:after="0"/>
              <w:ind w:left="0"/>
              <w:jc w:val="left"/>
            </w:pPr>
            <w:bookmarkStart w:name="id987" w:id="1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[szt.] budynków jednorodzinnych, lokali i/lub lokali w budynkach wielorodzinnych, w których została dokonana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061"/>
              <w:gridCol w:w="4060"/>
            </w:tblGrid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ciepłowniczej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ogrzewanie elektryczne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OZE (instalacja pompy ciepła)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gazowy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olejowy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piec wysokosprawny (&gt;55%) lub kominek zamknięty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kocioł automatyczny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lub ogrzewacz pomieszczeń wg innych norm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lub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bez wymiany źródła ciepła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5"/>
          <w:p>
            <w:pPr>
              <w:spacing w:after="0"/>
              <w:ind w:left="0"/>
              <w:jc w:val="left"/>
            </w:pPr>
            <w:bookmarkStart w:name="id988" w:id="1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budynków jednorodzinnych, lokali i/lub lokali w budynkach wielorodzinnych, w których została dokonana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061"/>
              <w:gridCol w:w="4060"/>
            </w:tblGrid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ciepłowniczej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ogrzewanie elektryczne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OZE (instalacja pompy ciepła)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2356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gazowy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1246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olejowy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1058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1248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piec wysokosprawny (&gt;55%) lub kominek zamknięty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kocioł automatyczny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840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lub ogrzewacz pomieszczeń wg innych norm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lub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bez wymiany źródła ciepła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6"/>
          <w:p>
            <w:pPr>
              <w:spacing w:after="0"/>
              <w:ind w:left="0"/>
              <w:jc w:val="left"/>
            </w:pPr>
            <w:bookmarkStart w:name="id989" w:id="1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budynków jednorodzinnych, lokali i/lub lokali w budynkach wielorodzinnych, w których dokonano zmiany sposobu ogrzewania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7353</w:t>
                  </w:r>
                </w:p>
              </w:tc>
            </w:tr>
          </w:tbl>
          <w:p/>
          <w:bookmarkEnd w:id="17"/>
          <w:p>
            <w:pPr>
              <w:spacing w:after="0"/>
              <w:ind w:left="0"/>
              <w:jc w:val="left"/>
            </w:pPr>
            <w:bookmarkStart w:name="id98a" w:id="1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 zeroemisyjne źródła ciepła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18"/>
          <w:p>
            <w:pPr>
              <w:spacing w:after="0"/>
              <w:ind w:left="0"/>
              <w:jc w:val="left"/>
            </w:pPr>
            <w:bookmarkStart w:name="id98b" w:id="1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budynków, w tym jednorodzinnych i wielorodzinnych lub lokali, w których przeprowadzono termomodernizację bez wymiany źródeł ciepła lub ze zmianą sposobu ogrzewania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9"/>
          <w:p>
            <w:pPr>
              <w:spacing w:after="0"/>
              <w:ind w:left="0"/>
              <w:jc w:val="left"/>
            </w:pPr>
            <w:bookmarkStart w:name="id98c" w:id="2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budynków, w tym jednorodzinnych i wielorodzinnych lub lokali, w których przeprowadzono termomodernizację bez wymiany źródeł ciepła lub ze zmianą sposobu ogrzewania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20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98d" w:id="21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3,58</w:t>
                  </w:r>
                </w:p>
              </w:tc>
            </w:tr>
          </w:tbl>
          <w:p/>
          <w:bookmarkEnd w:id="21"/>
          <w:p>
            <w:pPr>
              <w:spacing w:after="0"/>
              <w:ind w:left="0"/>
              <w:jc w:val="left"/>
            </w:pPr>
            <w:bookmarkStart w:name="id98e" w:id="2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2,77</w:t>
                  </w:r>
                </w:p>
              </w:tc>
            </w:tr>
          </w:tbl>
          <w:p/>
          <w:bookmarkEnd w:id="22"/>
          <w:p>
            <w:pPr>
              <w:spacing w:after="0"/>
              <w:ind w:left="0"/>
              <w:jc w:val="left"/>
            </w:pPr>
            <w:bookmarkStart w:name="id98f" w:id="2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0,002506</w:t>
                  </w:r>
                </w:p>
              </w:tc>
            </w:tr>
          </w:tbl>
          <w:p/>
          <w:bookmarkEnd w:id="23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1359700,00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03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232460,00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1127240,00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293222,06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38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50130,47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243091,59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90-w-lbl" w:id="24"/>
            <w:bookmarkEnd w:id="2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990-w-lbl" w:id="25"/>
            <w:bookmarkEnd w:id="25"/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945"/>
        <w:gridCol w:w="6097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PL0404_EE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edukacji ekologicznej (ulotki, imprezy, akcje szkolne, audycje, konferencje, działania informacyjne i szkoleniowe) związanej z ochroną powietrza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PL_Kp_2021_PL0404_B(a)P_a_42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92-w-lbl" w:id="26"/>
            <w:bookmarkEnd w:id="2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992-w-lbl" w:id="27"/>
            <w:bookmarkEnd w:id="27"/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Działanie powinno być realizowane m.in. poprzez: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prowadzenie akcji edukacyjnych uświadamiających mieszkańcom zagrożenia dla zdrowia, jakie niesie ze sobą zanieczyszczenie powietrza,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prowadzenie akcji edukacyjnych uświadamiających mieszkańcom wpływ spalania paliw niskiej jakości oraz odpadów na jakość powietrza,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informowanie mieszkańców o zakazach związanych z postępowaniem z odpadami oraz wynikających z obowiązującej na terenie strefy kujawsko-pomorskiej uchwały antysmogowej.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2023 - grudzień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300 %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94" w:id="2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placówek oświatowych objętych edukacją ekologiczną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</w:tbl>
          <w:p/>
          <w:bookmarkEnd w:id="28"/>
          <w:p>
            <w:pPr>
              <w:spacing w:after="0"/>
              <w:ind w:left="0"/>
              <w:jc w:val="left"/>
            </w:pPr>
            <w:bookmarkStart w:name="id995" w:id="2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29"/>
          <w:p>
            <w:pPr>
              <w:spacing w:after="0"/>
              <w:ind w:left="0"/>
              <w:jc w:val="left"/>
            </w:pPr>
            <w:bookmarkStart w:name="id996" w:id="3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</w:tbl>
          <w:p/>
          <w:bookmarkEnd w:id="30"/>
          <w:p>
            <w:pPr>
              <w:spacing w:after="0"/>
              <w:ind w:left="0"/>
              <w:jc w:val="left"/>
            </w:pPr>
            <w:bookmarkStart w:name="id997" w:id="31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1"/>
          <w:p>
            <w:pPr>
              <w:spacing w:after="0"/>
              <w:ind w:left="0"/>
              <w:jc w:val="left"/>
            </w:pPr>
            <w:bookmarkStart w:name="id998" w:id="3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przygotowanych materiałów edukacyjnych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32"/>
          <w:p>
            <w:pPr>
              <w:spacing w:after="0"/>
              <w:ind w:left="0"/>
              <w:jc w:val="left"/>
            </w:pPr>
            <w:bookmarkStart w:name="id999" w:id="3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osób objętych działaniami informacyjnymi i edukacyjnymi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</w:t>
                  </w:r>
                </w:p>
              </w:tc>
            </w:tr>
          </w:tbl>
          <w:p/>
          <w:bookmarkEnd w:id="33"/>
          <w:p>
            <w:pPr>
              <w:spacing w:after="0"/>
              <w:ind w:left="0"/>
              <w:jc w:val="left"/>
            </w:pPr>
            <w:bookmarkStart w:name="id99a" w:id="34"/>
          </w:p>
          <w:bookmarkEnd w:id="34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03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38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9b-w-lbl" w:id="35"/>
            <w:bookmarkEnd w:id="35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99b-w-lbl" w:id="36"/>
            <w:bookmarkEnd w:id="36"/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5441"/>
        <w:gridCol w:w="760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PL0404_KPP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kontroli przestrzegania przepisów ograniczających używanie paliw lub urządzeń do celów grzewczych oraz zakazu spalania odpadów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PL_Kp_2021_PL0404_B(a)P_a_42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9d-w-lbl" w:id="37"/>
            <w:bookmarkEnd w:id="3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99d-w-lbl" w:id="38"/>
            <w:bookmarkEnd w:id="38"/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Działalność kontrolna powinna obejmować: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przestrzeganie zakazu spalania odpadów w kotłach i piecach,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przestrzeganie zakazu wypalania traw i łąk,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przestrzeganie zapisów wynikających z tzw. uchwały antysmogowej, o której mowa w art. 96 ustawy Poś obowiązującej na terenie strefy kujawsko-pomorskiej.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2023 - grudzień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krótkoterminowe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9f" w:id="39"/>
          </w:p>
          <w:bookmarkEnd w:id="39"/>
          <w:p>
            <w:pPr>
              <w:spacing w:after="0"/>
              <w:ind w:left="0"/>
              <w:jc w:val="left"/>
            </w:pPr>
            <w:bookmarkStart w:name="id9a0" w:id="4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1. KONTROLE W ZAKRESIE PRZESTRZEGANIA ZAKAZU SPALANIA ODPADÓW W URZĄDZENIACH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"/>
            </w:tblGrid>
            <w:tr>
              <w:trPr>
                <w:trHeight w:val="30" w:hRule="atLeast"/>
              </w:trPr>
              <w:tc>
                <w:tcPr>
                  <w:tcW w:w="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/>
              </w:tc>
            </w:tr>
          </w:tbl>
          <w:p/>
          <w:bookmarkEnd w:id="40"/>
          <w:p>
            <w:pPr>
              <w:spacing w:after="0"/>
              <w:ind w:left="0"/>
              <w:jc w:val="left"/>
            </w:pPr>
            <w:bookmarkStart w:name="id9a1" w:id="41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kontroli w zakresie przestrzegania zakazu spalania odpadów w urządzeniach nieprzeznaczonych do tego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</w:t>
                  </w:r>
                </w:p>
              </w:tc>
            </w:tr>
          </w:tbl>
          <w:p/>
          <w:bookmarkEnd w:id="41"/>
          <w:p>
            <w:pPr>
              <w:spacing w:after="0"/>
              <w:ind w:left="0"/>
              <w:jc w:val="left"/>
            </w:pPr>
            <w:bookmarkStart w:name="id9a2" w:id="4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popełnionych wykroczeń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2"/>
          <w:p>
            <w:pPr>
              <w:spacing w:after="0"/>
              <w:ind w:left="0"/>
              <w:jc w:val="left"/>
            </w:pPr>
            <w:bookmarkStart w:name="id9a3" w:id="4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udzielonych pouczeń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3"/>
          <w:p>
            <w:pPr>
              <w:spacing w:after="0"/>
              <w:ind w:left="0"/>
              <w:jc w:val="left"/>
            </w:pPr>
            <w:bookmarkStart w:name="id9a4" w:id="4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wystawionych mandatów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4"/>
          <w:p>
            <w:pPr>
              <w:spacing w:after="0"/>
              <w:ind w:left="0"/>
              <w:jc w:val="left"/>
            </w:pPr>
            <w:bookmarkStart w:name="id9a5" w:id="4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spraw skierowanych do sądu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5"/>
          <w:p>
            <w:pPr>
              <w:spacing w:after="0"/>
              <w:ind w:left="0"/>
              <w:jc w:val="left"/>
            </w:pPr>
            <w:bookmarkStart w:name="id9a6" w:id="4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2. KONTROLE W ZAKRESIE PRZESTRZEGANIA WYMAGAŃ OKREŚLONYCH W TZW. UCHWALE ANTYSMOGOWEJ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"/>
            </w:tblGrid>
            <w:tr>
              <w:trPr>
                <w:trHeight w:val="30" w:hRule="atLeast"/>
              </w:trPr>
              <w:tc>
                <w:tcPr>
                  <w:tcW w:w="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/>
              </w:tc>
            </w:tr>
          </w:tbl>
          <w:p/>
          <w:bookmarkEnd w:id="46"/>
          <w:p>
            <w:pPr>
              <w:spacing w:after="0"/>
              <w:ind w:left="0"/>
              <w:jc w:val="left"/>
            </w:pPr>
            <w:bookmarkStart w:name="id9a7" w:id="4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kontroli w zakresie przestrzegania wymagań określonych w tzw. uchwale antysmogowej o której mowa w art. 96 ustawy z dnia 27 kwietnia 2001 r. Prawo ochrony środowiska obowiązującej na terenie województwa kujawsko-pomorskiego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</w:t>
                  </w:r>
                </w:p>
              </w:tc>
            </w:tr>
          </w:tbl>
          <w:p/>
          <w:bookmarkEnd w:id="47"/>
          <w:p>
            <w:pPr>
              <w:spacing w:after="0"/>
              <w:ind w:left="0"/>
              <w:jc w:val="left"/>
            </w:pPr>
            <w:bookmarkStart w:name="id9a8" w:id="4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Liczba udzielonych pouczeń [szt.] 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8"/>
          <w:p>
            <w:pPr>
              <w:spacing w:after="0"/>
              <w:ind w:left="0"/>
              <w:jc w:val="left"/>
            </w:pPr>
            <w:bookmarkStart w:name="id9a9" w:id="4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Liczba popełnionych wykroczeń [szt.] 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9"/>
          <w:p>
            <w:pPr>
              <w:spacing w:after="0"/>
              <w:ind w:left="0"/>
              <w:jc w:val="left"/>
            </w:pPr>
            <w:bookmarkStart w:name="id9aa" w:id="5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Liczba spraw skierowanych do sądu [szt.] 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50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03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38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ab-w-lbl" w:id="51"/>
            <w:bookmarkEnd w:id="5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9ab-w-lbl" w:id="52"/>
            <w:bookmarkEnd w:id="52"/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Informacje dodatkowe o kierunkach i zakresie podjętych działań naprawczych – zgodnie z Dz.U.2023 poz. 350, §10 ust. 1, pkt 1
                            </w:t>
      </w:r>
    </w:p>
    <w:p>
      <w:pPr>
        <w:spacing w:after="0"/>
        <w:ind w:left="0"/>
        <w:jc w:val="left"/>
      </w:pPr>
      <w:bookmarkStart w:name="id9ae" w:id="5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BRAK</w:t>
      </w:r>
    </w:p>
    <w:bookmarkEnd w:id="53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9b0" w:id="54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60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9b1" w:id="55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55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1359700,00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293222,06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232460,00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50130,47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FE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FEnIKS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1127240,00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243091,59</w:t>
            </w:r>
          </w:p>
        </w:tc>
      </w:tr>
    </w:tbl>
    <w:bookmarkEnd w:id="54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9b2" w:id="56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535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3,58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2,77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0,002506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56"/>
    <w:bookmarkStart w:name="id9b3" w:id="57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okresowego z realizacji programu ochrony powietrza jest tożsama z informacją dotyczącą sprawozdania okresowego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bookmarkEnd w:id="57"/>
    <w:bookmarkStart w:name="id9b4" w:id="58"/>
    <w:p>
      <w:pPr>
        <w:pageBreakBefore/>
        <w:spacing w:after="0"/>
        <w:ind w:left="0"/>
        <w:jc w:val="left"/>
      </w:pPr>
      <w:bookmarkStart w:name="id9b5" w:id="59"/>
    </w:p>
    <w:bookmarkEnd w:id="59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9bc" w:id="60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60"/>
    <w:bookmarkEnd w:id="58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w10="urn:schemas-microsoft-com:office:word" xmlns:v="urn:schemas-microsoft-com:vml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w10="urn:schemas-microsoft-com:office:word" xmlns:v="urn:schemas-microsoft-com:vml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w10="urn:schemas-microsoft-com:office:word" xmlns:v="urn:schemas-microsoft-com:vml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