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>
  <w:body>
    <w:p>
      <w:pPr>
        <w:spacing w:after="0"/>
        <w:ind w:left="0"/>
        <w:jc w:val="left"/>
      </w:pPr>
      <w:bookmarkStart w:name="id1f8" w:id="0"/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  <w:sz w:val="22"/>
        </w:rPr>
        <w:t xml:space="preserve">CID: </w:t>
      </w:r>
      <w:r>
        <w:rPr>
          <w:rFonts w:ascii="Calibri" w:hAnsi="Calibri" w:eastAsia="Calibri" w:cs="Calibri"/>
          <w:b/>
          <w:i w:val="false"/>
          <w:color w:val="000000"/>
          <w:sz w:val="22"/>
        </w:rPr>
        <w:t>AC35-4EF4</w:t>
      </w:r>
    </w:p>
    <w:bookmarkStart w:name="id1fd" w:id="1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 xml:space="preserve">Sprawozdanie z realizacji planu działań krótkoterminowych </w:t>
      </w:r>
      <w:r>
        <w:rPr>
          <w:rFonts w:ascii="Calibri" w:hAnsi="Calibri" w:eastAsia="Calibri" w:cs="Calibri"/>
          <w:b/>
          <w:i w:val="false"/>
          <w:color w:val="000000"/>
          <w:vertAlign w:val="superscript"/>
        </w:rPr>
        <w:t>1)</w:t>
      </w:r>
    </w:p>
    <w:p>
      <w:pPr>
        <w:spacing w:after="0"/>
        <w:ind w:left="0"/>
        <w:jc w:val="left"/>
      </w:pPr>
      <w:bookmarkStart w:name="id200" w:id="2"/>
      <w:r>
        <w:rPr>
          <w:rFonts w:ascii="Calibri" w:hAnsi="Calibri" w:eastAsia="Calibri" w:cs="Calibri"/>
          <w:b/>
          <w:i w:val="false"/>
          <w:color w:val="000000"/>
        </w:rPr>
        <w:t>I. Informacje ogólne na temat sprawozdania z realizacji planu działań krótkoterminowych</w:t>
      </w:r>
    </w:p>
    <w:bookmarkEnd w:id="2"/>
    <w:bookmarkStart w:name="id201" w:id="3"/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9246"/>
        <w:gridCol w:w="3796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Opis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Rok referencyjny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2023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Województwo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KUJAWSKO-POMORSKIE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programu ochrony powietrza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3)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202-w-lbl" w:id="4"/>
            <w:bookmarkEnd w:id="4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Adres strony internetowej, pod którym znajduje się sprawozdanie okresowe z realizacji programu ochrony powietrza</w:t>
            </w:r>
            <w:bookmarkStart w:name="id202-w-lbl" w:id="5"/>
            <w:bookmarkEnd w:id="5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http://bip23.lo.pl/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urzędu marszałkowskiego/urzędu miasta/urzędu gminy/starostwa powiatowego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Miasto i Gmina Chodecz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Adres pocztowy urzędu marszałkowskiego/urzędu miasta/urzędu gminy/starostwa powiatowego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Kaliska 2, Chodecz, 87-860 Chodecz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204-w-lbl" w:id="6"/>
            <w:bookmarkEnd w:id="6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Imię/imiona i nazwisko/nazwiska pracownika/pracowników urzędu marszałkowskiego/urzędu miasta/urzędu gminy/starostwa powiatowego odpowiedzialnego/odpowiedzialnych za przygotowanie danych</w:t>
            </w:r>
            <w:bookmarkStart w:name="id204-w-lbl" w:id="7"/>
            <w:bookmarkEnd w:id="7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Oliwia Wojtaszewska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206-w-lbl" w:id="8"/>
            <w:bookmarkEnd w:id="8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Służbowy telefon pracownika/pracowników urzędu marszałkowskiego/urzędu miasta/urzędu gminy/ starostwa powiatowego odpowiedzialnego/odpowiedzialnych za przygotowanie danych</w:t>
            </w:r>
            <w:bookmarkStart w:name="id206-w-lbl" w:id="9"/>
            <w:bookmarkEnd w:id="9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542848070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208-w-lbl" w:id="10"/>
            <w:bookmarkEnd w:id="10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Służbowy adres poczty elektronicznej pracownika/pracowników urzędu marszałkowskiego/urzędu miasta/urzędu gminy/starostwa powiatowego odpowiedzialnego/odpowiedzialnych za przygotowanie danych</w:t>
            </w:r>
            <w:bookmarkStart w:name="id208-w-lbl" w:id="11"/>
            <w:bookmarkEnd w:id="11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os@chodecz.pl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bookmarkEnd w:id="3"/>
    <w:p>
      <w:pPr>
        <w:spacing w:after="0"/>
        <w:ind w:left="0"/>
        <w:jc w:val="left"/>
      </w:pPr>
      <w:bookmarkStart w:name="id20b" w:id="12"/>
      <w:r>
        <w:rPr>
          <w:rFonts w:ascii="Calibri" w:hAnsi="Calibri" w:eastAsia="Calibri" w:cs="Calibri"/>
          <w:b/>
          <w:i w:val="false"/>
          <w:color w:val="000000"/>
        </w:rPr>
        <w:t>II. Informacja na temat realizacji planu działań krótkoterminowych</w:t>
      </w:r>
    </w:p>
    <w:bookmarkEnd w:id="12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bookmarkStart w:name="id20d" w:id="13"/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Nie realizowano planu działań krótkoterminowych</w:t>
      </w:r>
    </w:p>
    <w:bookmarkEnd w:id="13"/>
    <w:bookmarkEnd w:id="1"/>
    <w:bookmarkEnd w:id="0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/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>
  <w:docDefaults>
    <w:rPrDefault>
      <w:rPr>
        <w:rFonts w:ascii="Calibri" w:hAnsi="Calibri" w:eastAsia="Calibri" w:cs="Calibri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  <w:rPr>
      <w:lang w:val="pl-PL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  <w:rPr>
      <w:lang w:val="pl-PL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lang w:val="pl-PL" w:eastAsia="en-US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