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c5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1EC9-4CEF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c9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2020-2023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a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ca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c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cc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e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ce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54284 80 70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0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d0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3322"/>
        <w:gridCol w:w="9720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3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d3-w-lbl" w:id="11"/>
            <w:bookmarkEnd w:id="11"/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Chodecz; Miasto i Gmina Chodecz; gmina Chodecz</w:t>
            </w:r>
          </w:p>
          <w:p>
            <w:pPr>
              <w:spacing w:after="0"/>
              <w:ind w:left="0"/>
              <w:jc w:val="left"/>
            </w:pPr>
            <w:bookmarkStart w:name="idd5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</w:tr>
          </w:tbl>
          <w:p/>
          <w:bookmarkEnd w:id="12"/>
          <w:p>
            <w:pPr>
              <w:spacing w:after="0"/>
              <w:ind w:left="0"/>
              <w:jc w:val="left"/>
            </w:pPr>
            <w:bookmarkStart w:name="idd6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167</w:t>
                  </w:r>
                </w:p>
              </w:tc>
            </w:tr>
          </w:tbl>
          <w:p/>
          <w:bookmarkEnd w:id="13"/>
          <w:p>
            <w:pPr>
              <w:spacing w:after="0"/>
              <w:ind w:left="0"/>
              <w:jc w:val="left"/>
            </w:pPr>
            <w:bookmarkStart w:name="idd7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0"/>
              <w:gridCol w:w="4800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d8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0"/>
              <w:gridCol w:w="4800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3076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4550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3950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2872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3985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  <w:p>
            <w:pPr>
              <w:spacing w:after="0"/>
              <w:ind w:left="0"/>
              <w:jc w:val="left"/>
            </w:pPr>
            <w:bookmarkStart w:name="idd9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560"/>
            </w:tblGrid>
            <w:tr>
              <w:trPr>
                <w:trHeight w:val="30" w:hRule="atLeast"/>
              </w:trPr>
              <w:tc>
                <w:tcPr>
                  <w:tcW w:w="1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11,12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da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0,005317</w:t>
                  </w:r>
                </w:p>
              </w:tc>
            </w:tr>
          </w:tbl>
          <w:p/>
          <w:bookmarkEnd w:id="1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4327568,20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2604841,90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28560,00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3650851,02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971701,14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584884,57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6412,79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819752,79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b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db-w-lbl" w:id="19"/>
            <w:bookmarkEnd w:id="19"/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715"/>
        <w:gridCol w:w="832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d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dd-w-lbl" w:id="21"/>
            <w:bookmarkEnd w:id="21"/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f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e0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20</w:t>
                  </w:r>
                </w:p>
              </w:tc>
            </w:tr>
          </w:tbl>
          <w:p/>
          <w:bookmarkEnd w:id="23"/>
          <w:p>
            <w:pPr>
              <w:spacing w:after="0"/>
              <w:ind w:left="0"/>
              <w:jc w:val="left"/>
            </w:pPr>
            <w:bookmarkStart w:name="ide1" w:id="2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</w:tr>
          </w:tbl>
          <w:p/>
          <w:bookmarkEnd w:id="24"/>
          <w:p>
            <w:pPr>
              <w:spacing w:after="0"/>
              <w:ind w:left="0"/>
              <w:jc w:val="left"/>
            </w:pPr>
            <w:bookmarkStart w:name="ide2" w:id="2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5"/>
          <w:p>
            <w:pPr>
              <w:spacing w:after="0"/>
              <w:ind w:left="0"/>
              <w:jc w:val="left"/>
            </w:pPr>
            <w:bookmarkStart w:name="ide3" w:id="2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1848</w:t>
                  </w:r>
                </w:p>
              </w:tc>
            </w:tr>
          </w:tbl>
          <w:p/>
          <w:bookmarkEnd w:id="26"/>
          <w:p>
            <w:pPr>
              <w:spacing w:after="0"/>
              <w:ind w:left="0"/>
              <w:jc w:val="left"/>
            </w:pPr>
            <w:bookmarkStart w:name="ide4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</w:t>
                  </w:r>
                </w:p>
              </w:tc>
            </w:tr>
          </w:tbl>
          <w:p/>
          <w:bookmarkEnd w:id="2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5000,00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1122,69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1122,69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e5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e5-w-lbl" w:id="29"/>
            <w:bookmarkEnd w:id="29"/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000"/>
        <w:gridCol w:w="704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e7-w-lbl" w:id="30"/>
            <w:bookmarkEnd w:id="3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e7-w-lbl" w:id="31"/>
            <w:bookmarkEnd w:id="31"/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e9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40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ea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eb" w:id="3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4"/>
          <w:p>
            <w:pPr>
              <w:spacing w:after="0"/>
              <w:ind w:left="0"/>
              <w:jc w:val="left"/>
            </w:pPr>
            <w:bookmarkStart w:name="idec" w:id="3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5"/>
          <w:p>
            <w:pPr>
              <w:spacing w:after="0"/>
              <w:ind w:left="0"/>
              <w:jc w:val="left"/>
            </w:pPr>
            <w:bookmarkStart w:name="ided" w:id="3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6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ee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ee-w-lbl" w:id="38"/>
            <w:bookmarkEnd w:id="38"/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f2" w:id="39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f3" w:id="40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0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4332568,20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972823,83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5000,00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1122,69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2604841,90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584884,57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28560,00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6412,79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3650851,02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819752,79</w:t>
            </w:r>
          </w:p>
        </w:tc>
      </w:tr>
    </w:tbl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f4" w:id="4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660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11,12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0,005317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1"/>
    <w:bookmarkStart w:name="idf5" w:id="42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końcowego z realizacji programu ochrony powietrza jest tożsama z informacją dotyczącą sprawozdania końcowego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6)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Zakres informacji do uwzględnienia w sprawozdaniu końcowym z realizacji programu ochrony powietrza lub jego aktualizacji, o których mowa w pkt 2 poz. 12 i 13, nie dotyczy urzędu miasta/urzędu gminy/starostwa powiatowego.</w:t>
      </w:r>
    </w:p>
    <w:bookmarkEnd w:id="42"/>
    <w:bookmarkStart w:name="idf6" w:id="43"/>
    <w:p>
      <w:pPr>
        <w:pageBreakBefore/>
        <w:spacing w:after="0"/>
        <w:ind w:left="0"/>
        <w:jc w:val="left"/>
      </w:pPr>
      <w:bookmarkStart w:name="idf7" w:id="44"/>
    </w:p>
    <w:bookmarkEnd w:id="4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fe" w:id="45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5"/>
    <w:bookmarkEnd w:id="43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