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1af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3A53-4211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wynikających z POP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1b3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b4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1b4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b6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1b6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b8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1b8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542848070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ba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1ba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354"/>
        <w:gridCol w:w="4688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bd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bd-w-lbl" w:id="11"/>
            <w:bookmarkEnd w:id="11"/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indywidualnych źródeł ciepła na terenie Miasta i Gminy Chodecz.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2020 -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  <w:p>
            <w:pPr>
              <w:spacing w:after="0"/>
              <w:ind w:left="0"/>
              <w:jc w:val="left"/>
            </w:pPr>
            <w:bookmarkStart w:name="id1bf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284"/>
              <w:gridCol w:w="2284"/>
            </w:tblGrid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3076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2038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22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4564</w:t>
                  </w:r>
                </w:p>
              </w:tc>
            </w:tr>
          </w:tbl>
          <w:p/>
          <w:bookmarkEnd w:id="12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1c0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7,47</w:t>
                  </w:r>
                </w:p>
              </w:tc>
            </w:tr>
          </w:tbl>
          <w:p/>
          <w:bookmarkEnd w:id="1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1972822,84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69"/>
              <w:gridCol w:w="1799"/>
            </w:tblGrid>
            <w:tr>
              <w:trPr>
                <w:trHeight w:val="30" w:hRule="atLeast"/>
              </w:trPr>
              <w:tc>
                <w:tcPr>
                  <w:tcW w:w="27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1300546,21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587211,02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447394,92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49"/>
              <w:gridCol w:w="1819"/>
            </w:tblGrid>
            <w:tr>
              <w:trPr>
                <w:trHeight w:val="30" w:hRule="atLeast"/>
              </w:trPr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293744,19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133401,74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1-w-lbl" w:id="14"/>
            <w:bookmarkEnd w:id="1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c1-w-lbl" w:id="15"/>
            <w:bookmarkEnd w:id="15"/>
          </w:p>
        </w:tc>
        <w:tc>
          <w:tcPr>
            <w:tcW w:w="4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881"/>
        <w:gridCol w:w="616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KPsKPSOR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komunikacyjnej – tworzenie stref ograniczonego ruchu lub stref uspokojonego ruchu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3-w-lbl" w:id="16"/>
            <w:bookmarkEnd w:id="1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c3-w-lbl" w:id="17"/>
            <w:bookmarkEnd w:id="17"/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Zorganizowanie dowozu do SP oraz  przedszkola lokalnym transportem zbiorowym.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2021 -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A: transport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112"/>
              <w:gridCol w:w="1929"/>
            </w:tblGrid>
            <w:tr>
              <w:trPr>
                <w:trHeight w:val="30" w:hRule="atLeast"/>
              </w:trPr>
              <w:tc>
                <w:tcPr>
                  <w:tcW w:w="41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Wdrożone działanie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Powierzchnia strefy [m²]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Zorganizowanie dowozu  dzieci z terenu Gminy do szkoły podstawowej oraz przedszkola lokalnym transportem zbiorowym.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122 200 000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Zorganizowanie dowozu dzieci z terenu gminy do Szkoły Podstawowej oraz Przedszkola Samorządowego lokalnym transportem zbiorowym.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122 200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Zorganizowanie dowozu z terenu gminy do Szkoły Podstawowej oraz Przedszkola Samorządowego lokalnym transportem zbiorowym.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122 200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1140041,88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384133,98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755897,90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259843,65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87268,55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172572,85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5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c5-w-lbl" w:id="19"/>
            <w:bookmarkEnd w:id="19"/>
          </w:p>
        </w:tc>
        <w:tc>
          <w:tcPr>
            <w:tcW w:w="6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540"/>
        <w:gridCol w:w="350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KPsKPEEk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7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c7-w-lbl" w:id="21"/>
            <w:bookmarkEnd w:id="21"/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Przeprowadzenie edukacji ekologicznej w placówkach oświatowych.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2020 - grudzień 2022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średniookresowe (około roku)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9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Ilość osób uczestniczących w akcji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1201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1ca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Ilość plakatów/ulotek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110</w:t>
                  </w:r>
                </w:p>
              </w:tc>
            </w:tr>
          </w:tbl>
          <w:p/>
          <w:bookmarkEnd w:id="2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212"/>
              <w:gridCol w:w="1170"/>
            </w:tblGrid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1000,00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234,23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212"/>
              <w:gridCol w:w="1170"/>
            </w:tblGrid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234,23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b-w-lbl" w:id="24"/>
            <w:bookmarkEnd w:id="2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cb-w-lbl" w:id="25"/>
            <w:bookmarkEnd w:id="25"/>
          </w:p>
        </w:tc>
        <w:tc>
          <w:tcPr>
            <w:tcW w:w="3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294"/>
        <w:gridCol w:w="4748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KPsKPZUZ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Zwiększanie udziału zieleni w przestrzeni miast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d-w-lbl" w:id="26"/>
            <w:bookmarkEnd w:id="2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cd-w-lbl" w:id="27"/>
            <w:bookmarkEnd w:id="27"/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Nasadzenia drzew i krzewów na terenie Miasta Chodecz.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2021 -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A: transport, E: inne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609"/>
              <w:gridCol w:w="3019"/>
            </w:tblGrid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Ilość nasadzonej zieleni [szt.]</w:t>
                  </w:r>
                </w:p>
              </w:tc>
              <w:tc>
                <w:tcPr>
                  <w:tcW w:w="3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Miejsce nasadzeń/rewitalizacji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232</w:t>
                  </w:r>
                </w:p>
              </w:tc>
              <w:tc>
                <w:tcPr>
                  <w:tcW w:w="3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Pl. Kościuszki, ul. Apteczna, ul. Parkowa, ul. Kościelna, Targowisko Miejskie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70</w:t>
                  </w:r>
                </w:p>
              </w:tc>
              <w:tc>
                <w:tcPr>
                  <w:tcW w:w="3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Kromszewice, Pyszkowo, Zalesie, Psary, Strzyżki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235</w:t>
                  </w:r>
                </w:p>
              </w:tc>
              <w:tc>
                <w:tcPr>
                  <w:tcW w:w="3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ul. Waryńskiego , ul. Przejazd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</w:p>
              </w:tc>
              <w:tc>
                <w:tcPr>
                  <w:tcW w:w="3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13282,60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806"/>
              <w:gridCol w:w="1822"/>
            </w:tblGrid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3682,60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9600,00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3075,49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85"/>
              <w:gridCol w:w="1843"/>
            </w:tblGrid>
            <w:tr>
              <w:trPr>
                <w:trHeight w:val="30" w:hRule="atLeast"/>
              </w:trPr>
              <w:tc>
                <w:tcPr>
                  <w:tcW w:w="2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826,88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2248,61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cf-w-lbl" w:id="28"/>
            <w:bookmarkEnd w:id="2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cf-w-lbl" w:id="29"/>
            <w:bookmarkEnd w:id="29"/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1d3" w:id="30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d4-w-lbl" w:id="31"/>
            <w:bookmarkEnd w:id="3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1d4-w-lbl" w:id="32"/>
            <w:bookmarkEnd w:id="32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d6-w-lbl" w:id="33"/>
            <w:bookmarkEnd w:id="33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1d6-w-lbl" w:id="34"/>
            <w:bookmarkEnd w:id="34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d8-w-lbl" w:id="35"/>
            <w:bookmarkEnd w:id="3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1d8-w-lbl" w:id="36"/>
            <w:bookmarkEnd w:id="36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542848070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da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1da-w-lbl" w:id="38"/>
            <w:bookmarkEnd w:id="38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1dd" w:id="39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działań</w:t>
      </w:r>
    </w:p>
    <w:bookmarkEnd w:id="3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1df" w:id="40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1e0" w:id="41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41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3127147,32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710548,29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387816,58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87079,35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1300546,21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292021,33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1353708,92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303958,35</w:t>
            </w:r>
          </w:p>
        </w:tc>
      </w:tr>
    </w:tbl>
    <w:bookmarkEnd w:id="4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1e1" w:id="42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7473,19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2"/>
    <w:bookmarkStart w:name="id1e2" w:id="4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końcowego z realizacji programu ochrony powietrza jest tożsama z informacją dotyczącą sprawozdania końcowego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6)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Zakres informacji do uwzględnienia w sprawozdaniu końcowym z realizacji programu ochrony powietrza lub jego aktualizacji, o których mowa w pkt 2 poz. 12 i 13, nie dotyczy urzędu miasta/urzędu gminy/starostwa powiatowego.</w:t>
      </w:r>
    </w:p>
    <w:bookmarkEnd w:id="43"/>
    <w:bookmarkStart w:name="id1e3" w:id="44"/>
    <w:p>
      <w:pPr>
        <w:pageBreakBefore/>
        <w:spacing w:after="0"/>
        <w:ind w:left="0"/>
        <w:jc w:val="left"/>
      </w:pPr>
      <w:bookmarkStart w:name="id1e4" w:id="45"/>
    </w:p>
    <w:bookmarkEnd w:id="45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1eb" w:id="46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6"/>
    <w:bookmarkEnd w:id="44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