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219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DBBA-4F7B</w:t>
      </w:r>
    </w:p>
    <w:bookmarkStart w:name="id21e"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bookmarkStart w:name="id221" w:id="2"/>
      <w:r>
        <w:rPr>
          <w:rFonts w:ascii="Calibri" w:hAnsi="Calibri" w:eastAsia="Calibri" w:cs="Calibri"/>
          <w:b/>
          <w:i w:val="false"/>
          <w:color w:val="000000"/>
        </w:rPr>
        <w:t>I. Informacje ogólne na temat sprawozdania z realizacji planu działań krótkoterminowych</w:t>
      </w:r>
    </w:p>
    <w:bookmarkEnd w:id="2"/>
    <w:bookmarkStart w:name="id222" w:id="3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23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223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25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225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27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227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54284 80 70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29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229-w-lbl" w:id="11"/>
            <w:bookmarkEnd w:id="11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"/>
    <w:p>
      <w:pPr>
        <w:spacing w:after="0"/>
        <w:ind w:left="0"/>
        <w:jc w:val="left"/>
      </w:pPr>
      <w:bookmarkStart w:name="id22c" w:id="12"/>
      <w:r>
        <w:rPr>
          <w:rFonts w:ascii="Calibri" w:hAnsi="Calibri" w:eastAsia="Calibri" w:cs="Calibri"/>
          <w:b/>
          <w:i w:val="false"/>
          <w:color w:val="000000"/>
        </w:rPr>
        <w:t>II. Informacja na temat realizacji planu działań krótkoterminowych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22e" w:id="1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13"/>
    <w:bookmarkEnd w:id="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